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F50A" w14:textId="77777777" w:rsidR="009B1D05" w:rsidRDefault="00BB6E6F"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345FBF1F" wp14:editId="583FF340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5234" cy="10747257"/>
            <wp:effectExtent l="25400" t="25400" r="25400" b="2286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g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4" cy="107472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35515" w14:textId="77777777" w:rsidR="009B1D05" w:rsidRPr="009B1D05" w:rsidRDefault="009B1D05" w:rsidP="009B1D05"/>
    <w:p w14:paraId="1963AEF1" w14:textId="77777777" w:rsidR="009B1D05" w:rsidRPr="009B1D05" w:rsidRDefault="009B1D05" w:rsidP="009B1D05"/>
    <w:p w14:paraId="203B22C1" w14:textId="77777777" w:rsidR="009B1D05" w:rsidRPr="009B1D05" w:rsidRDefault="009B1D05" w:rsidP="009B1D05"/>
    <w:p w14:paraId="17B0F95E" w14:textId="77777777" w:rsidR="009B1D05" w:rsidRDefault="009B1D05" w:rsidP="009B1D05">
      <w:pPr>
        <w:tabs>
          <w:tab w:val="left" w:pos="7100"/>
        </w:tabs>
      </w:pPr>
    </w:p>
    <w:p w14:paraId="7B5B47E9" w14:textId="77777777" w:rsidR="008B4FFA" w:rsidRDefault="008B4FFA" w:rsidP="009B1D05">
      <w:pPr>
        <w:tabs>
          <w:tab w:val="left" w:pos="7100"/>
        </w:tabs>
      </w:pPr>
    </w:p>
    <w:p w14:paraId="77E2C1C2" w14:textId="77777777" w:rsidR="008B4FFA" w:rsidRDefault="00AB2E0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5941" wp14:editId="51DC0075">
                <wp:simplePos x="0" y="0"/>
                <wp:positionH relativeFrom="column">
                  <wp:posOffset>-337820</wp:posOffset>
                </wp:positionH>
                <wp:positionV relativeFrom="paragraph">
                  <wp:posOffset>1420495</wp:posOffset>
                </wp:positionV>
                <wp:extent cx="6400800" cy="79438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32CEC" w14:textId="77777777" w:rsidR="009B1D05" w:rsidRPr="00F22CEB" w:rsidRDefault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3B5941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-26.6pt;margin-top:111.85pt;width:7in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" filled="f" stroked="f">
                <v:textbox>
                  <w:txbxContent>
                    <w:p w14:paraId="1F232CEC" w14:textId="77777777" w:rsidR="009B1D05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536C0" wp14:editId="3B425172">
                <wp:simplePos x="0" y="0"/>
                <wp:positionH relativeFrom="column">
                  <wp:posOffset>-339725</wp:posOffset>
                </wp:positionH>
                <wp:positionV relativeFrom="paragraph">
                  <wp:posOffset>2818765</wp:posOffset>
                </wp:positionV>
                <wp:extent cx="6400800" cy="794385"/>
                <wp:effectExtent l="0" t="0" r="0" b="0"/>
                <wp:wrapSquare wrapText="bothSides"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5283" w14:textId="77777777" w:rsidR="00AB2E02" w:rsidRPr="00F22CEB" w:rsidRDefault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</w:t>
                            </w:r>
                            <w:bookmarkStart w:id="0" w:name="_GoBack"/>
                            <w:bookmarkEnd w:id="0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F536C0" id="Caixa de Texto 23" o:spid="_x0000_s1027" type="#_x0000_t202" style="position:absolute;margin-left:-26.75pt;margin-top:221.95pt;width:7in;height:6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" filled="f" stroked="f">
                <v:textbox>
                  <w:txbxContent>
                    <w:p w14:paraId="5D895283" w14:textId="77777777" w:rsidR="00AB2E02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4EFEB" wp14:editId="0BA50D20">
                <wp:simplePos x="0" y="0"/>
                <wp:positionH relativeFrom="column">
                  <wp:posOffset>-339725</wp:posOffset>
                </wp:positionH>
                <wp:positionV relativeFrom="paragraph">
                  <wp:posOffset>4458335</wp:posOffset>
                </wp:positionV>
                <wp:extent cx="6400800" cy="794385"/>
                <wp:effectExtent l="0" t="0" r="0" b="0"/>
                <wp:wrapSquare wrapText="bothSides"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AE664" w14:textId="77777777" w:rsidR="00AB2E02" w:rsidRPr="00F22CEB" w:rsidRDefault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F4EFEB" id="Caixa de Texto 24" o:spid="_x0000_s1028" type="#_x0000_t202" style="position:absolute;margin-left:-26.75pt;margin-top:351.05pt;width:7in;height:6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" filled="f" stroked="f">
                <v:textbox>
                  <w:txbxContent>
                    <w:p w14:paraId="47DAE664" w14:textId="77777777" w:rsidR="00AB2E02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5550F7" wp14:editId="1A0FD898">
                <wp:simplePos x="0" y="0"/>
                <wp:positionH relativeFrom="column">
                  <wp:posOffset>-337995</wp:posOffset>
                </wp:positionH>
                <wp:positionV relativeFrom="paragraph">
                  <wp:posOffset>5904865</wp:posOffset>
                </wp:positionV>
                <wp:extent cx="6400800" cy="794385"/>
                <wp:effectExtent l="0" t="0" r="0" b="0"/>
                <wp:wrapSquare wrapText="bothSides"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7A53" w14:textId="77777777" w:rsidR="00AB2E02" w:rsidRPr="00F22CEB" w:rsidRDefault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5550F7" id="Caixa de Texto 25" o:spid="_x0000_s1029" type="#_x0000_t202" style="position:absolute;margin-left:-26.6pt;margin-top:464.95pt;width:7in;height:6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" filled="f" stroked="f">
                <v:textbox>
                  <w:txbxContent>
                    <w:p w14:paraId="39247A53" w14:textId="77777777" w:rsidR="00AB2E02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FFA">
        <w:br w:type="page"/>
      </w:r>
    </w:p>
    <w:p w14:paraId="51302317" w14:textId="77777777" w:rsidR="002F35DA" w:rsidRDefault="002F35DA" w:rsidP="009B1D05">
      <w:pPr>
        <w:tabs>
          <w:tab w:val="left" w:pos="7100"/>
        </w:tabs>
      </w:pPr>
    </w:p>
    <w:p w14:paraId="3EBF0DAF" w14:textId="77777777" w:rsidR="002F35DA" w:rsidRDefault="00AB2E02">
      <w:r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C7BED" wp14:editId="1C8B1089">
                <wp:simplePos x="0" y="0"/>
                <wp:positionH relativeFrom="column">
                  <wp:posOffset>-455930</wp:posOffset>
                </wp:positionH>
                <wp:positionV relativeFrom="paragraph">
                  <wp:posOffset>6775450</wp:posOffset>
                </wp:positionV>
                <wp:extent cx="6400800" cy="794385"/>
                <wp:effectExtent l="0" t="0" r="0" b="0"/>
                <wp:wrapSquare wrapText="bothSides"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CFDC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DC7BED" id="Caixa de Texto 33" o:spid="_x0000_s1030" type="#_x0000_t202" style="position:absolute;margin-left:-35.9pt;margin-top:533.5pt;width:7in;height:6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" filled="f" stroked="f">
                <v:textbox>
                  <w:txbxContent>
                    <w:p w14:paraId="1A5DCFDC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325E7" wp14:editId="15B1DF9E">
                <wp:simplePos x="0" y="0"/>
                <wp:positionH relativeFrom="column">
                  <wp:posOffset>-457835</wp:posOffset>
                </wp:positionH>
                <wp:positionV relativeFrom="paragraph">
                  <wp:posOffset>5347970</wp:posOffset>
                </wp:positionV>
                <wp:extent cx="6400800" cy="794385"/>
                <wp:effectExtent l="0" t="0" r="0" b="0"/>
                <wp:wrapSquare wrapText="bothSides"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3F5A2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6325E7" id="Caixa de Texto 32" o:spid="_x0000_s1031" type="#_x0000_t202" style="position:absolute;margin-left:-36.05pt;margin-top:421.1pt;width:7in;height:6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" filled="f" stroked="f">
                <v:textbox>
                  <w:txbxContent>
                    <w:p w14:paraId="54F3F5A2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4048E" wp14:editId="632F5F2D">
                <wp:simplePos x="0" y="0"/>
                <wp:positionH relativeFrom="column">
                  <wp:posOffset>-457835</wp:posOffset>
                </wp:positionH>
                <wp:positionV relativeFrom="paragraph">
                  <wp:posOffset>3802380</wp:posOffset>
                </wp:positionV>
                <wp:extent cx="6400800" cy="794385"/>
                <wp:effectExtent l="0" t="0" r="0" b="0"/>
                <wp:wrapSquare wrapText="bothSides"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B02B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04048E" id="Caixa de Texto 31" o:spid="_x0000_s1032" type="#_x0000_t202" style="position:absolute;margin-left:-36.05pt;margin-top:299.4pt;width:7in;height:6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" filled="f" stroked="f">
                <v:textbox>
                  <w:txbxContent>
                    <w:p w14:paraId="0A65B02B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A8D71" wp14:editId="24810E08">
                <wp:simplePos x="0" y="0"/>
                <wp:positionH relativeFrom="column">
                  <wp:posOffset>-457835</wp:posOffset>
                </wp:positionH>
                <wp:positionV relativeFrom="paragraph">
                  <wp:posOffset>2359660</wp:posOffset>
                </wp:positionV>
                <wp:extent cx="6400800" cy="794385"/>
                <wp:effectExtent l="0" t="0" r="0" b="0"/>
                <wp:wrapSquare wrapText="bothSides"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F8B6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2A8D71" id="Caixa de Texto 30" o:spid="_x0000_s1033" type="#_x0000_t202" style="position:absolute;margin-left:-36.05pt;margin-top:185.8pt;width:7in;height: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" filled="f" stroked="f">
                <v:textbox>
                  <w:txbxContent>
                    <w:p w14:paraId="2941F8B6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C1BF2" wp14:editId="4C38E15D">
                <wp:simplePos x="0" y="0"/>
                <wp:positionH relativeFrom="column">
                  <wp:posOffset>-455864</wp:posOffset>
                </wp:positionH>
                <wp:positionV relativeFrom="paragraph">
                  <wp:posOffset>861060</wp:posOffset>
                </wp:positionV>
                <wp:extent cx="6400800" cy="794385"/>
                <wp:effectExtent l="0" t="0" r="0" b="0"/>
                <wp:wrapSquare wrapText="bothSides"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C702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2C1BF2" id="Caixa de Texto 26" o:spid="_x0000_s1034" type="#_x0000_t202" style="position:absolute;margin-left:-35.9pt;margin-top:67.8pt;width:7in;height:6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" filled="f" stroked="f">
                <v:textbox>
                  <w:txbxContent>
                    <w:p w14:paraId="1606C702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5DA">
        <w:rPr>
          <w:noProof/>
          <w:lang w:eastAsia="pt-BR"/>
        </w:rPr>
        <w:drawing>
          <wp:anchor distT="0" distB="0" distL="114300" distR="114300" simplePos="0" relativeHeight="251669504" behindDoc="1" locked="1" layoutInCell="1" allowOverlap="1" wp14:anchorId="1D6281A3" wp14:editId="152F954E">
            <wp:simplePos x="0" y="0"/>
            <wp:positionH relativeFrom="column">
              <wp:posOffset>-1143000</wp:posOffset>
            </wp:positionH>
            <wp:positionV relativeFrom="paragraph">
              <wp:posOffset>-1195070</wp:posOffset>
            </wp:positionV>
            <wp:extent cx="7620635" cy="107854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g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078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DA">
        <w:br w:type="page"/>
      </w:r>
    </w:p>
    <w:p w14:paraId="427CD4BB" w14:textId="77032CFE" w:rsidR="009B1D05" w:rsidRPr="009B1D05" w:rsidRDefault="00BD77DD" w:rsidP="009B1D05">
      <w:pPr>
        <w:tabs>
          <w:tab w:val="left" w:pos="7100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0768" behindDoc="1" locked="0" layoutInCell="1" allowOverlap="1" wp14:anchorId="0B79911E" wp14:editId="7AA18758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10475" cy="10768965"/>
            <wp:effectExtent l="0" t="0" r="9525" b="63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02"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9CD67" wp14:editId="3749AD34">
                <wp:simplePos x="0" y="0"/>
                <wp:positionH relativeFrom="column">
                  <wp:posOffset>-347345</wp:posOffset>
                </wp:positionH>
                <wp:positionV relativeFrom="paragraph">
                  <wp:posOffset>2771009</wp:posOffset>
                </wp:positionV>
                <wp:extent cx="6400800" cy="794385"/>
                <wp:effectExtent l="0" t="0" r="0" b="0"/>
                <wp:wrapSquare wrapText="bothSides"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0F5DD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F9CD67" id="Caixa de Texto 35" o:spid="_x0000_s1035" type="#_x0000_t202" style="position:absolute;margin-left:-27.35pt;margin-top:218.2pt;width:7in;height:6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" filled="f" stroked="f">
                <v:textbox>
                  <w:txbxContent>
                    <w:p w14:paraId="0580F5DD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02" w:rsidRPr="00AB2E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7A71BE" wp14:editId="4FE1FDDD">
                <wp:simplePos x="0" y="0"/>
                <wp:positionH relativeFrom="column">
                  <wp:posOffset>-344608</wp:posOffset>
                </wp:positionH>
                <wp:positionV relativeFrom="paragraph">
                  <wp:posOffset>1139825</wp:posOffset>
                </wp:positionV>
                <wp:extent cx="6400800" cy="794385"/>
                <wp:effectExtent l="0" t="0" r="0" b="0"/>
                <wp:wrapSquare wrapText="bothSides"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01F5" w14:textId="77777777" w:rsidR="00AB2E02" w:rsidRPr="00F22CEB" w:rsidRDefault="00AB2E02" w:rsidP="00AB2E02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7A71BE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4" o:spid="_x0000_s1036" type="#_x0000_t202" style="position:absolute;margin-left:-27.15pt;margin-top:89.75pt;width:7in;height:6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" filled="f" stroked="f">
                <v:textbox>
                  <w:txbxContent>
                    <w:p w14:paraId="244401F5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1D05" w:rsidRPr="009B1D05" w:rsidSect="00D44C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21FC" w14:textId="77777777" w:rsidR="00336359" w:rsidRDefault="00336359" w:rsidP="009B1D05">
      <w:r>
        <w:separator/>
      </w:r>
    </w:p>
  </w:endnote>
  <w:endnote w:type="continuationSeparator" w:id="0">
    <w:p w14:paraId="59E26D26" w14:textId="77777777" w:rsidR="00336359" w:rsidRDefault="00336359" w:rsidP="009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775C" w14:textId="77777777" w:rsidR="00336359" w:rsidRDefault="00336359" w:rsidP="009B1D05">
      <w:r>
        <w:separator/>
      </w:r>
    </w:p>
  </w:footnote>
  <w:footnote w:type="continuationSeparator" w:id="0">
    <w:p w14:paraId="541607B3" w14:textId="77777777" w:rsidR="00336359" w:rsidRDefault="00336359" w:rsidP="009B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5"/>
    <w:rsid w:val="0004049F"/>
    <w:rsid w:val="002D6E2A"/>
    <w:rsid w:val="002F35DA"/>
    <w:rsid w:val="00336359"/>
    <w:rsid w:val="005A05A8"/>
    <w:rsid w:val="00713241"/>
    <w:rsid w:val="00801B45"/>
    <w:rsid w:val="008B4FFA"/>
    <w:rsid w:val="0098095A"/>
    <w:rsid w:val="009B1D05"/>
    <w:rsid w:val="00AB2E02"/>
    <w:rsid w:val="00B56764"/>
    <w:rsid w:val="00BB6E6F"/>
    <w:rsid w:val="00BD77DD"/>
    <w:rsid w:val="00D44C78"/>
    <w:rsid w:val="00E90930"/>
    <w:rsid w:val="00EB09C7"/>
    <w:rsid w:val="00F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2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D0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D05"/>
  </w:style>
  <w:style w:type="paragraph" w:styleId="Rodap">
    <w:name w:val="footer"/>
    <w:basedOn w:val="Normal"/>
    <w:link w:val="RodapChar"/>
    <w:uiPriority w:val="99"/>
    <w:unhideWhenUsed/>
    <w:rsid w:val="009B1D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B1D05"/>
  </w:style>
  <w:style w:type="paragraph" w:styleId="NormalWeb">
    <w:name w:val="Normal (Web)"/>
    <w:basedOn w:val="Normal"/>
    <w:uiPriority w:val="99"/>
    <w:semiHidden/>
    <w:unhideWhenUsed/>
    <w:rsid w:val="009B1D0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BB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43DEB1-DA51-4886-941B-B0F45FB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</cp:lastModifiedBy>
  <cp:revision>2</cp:revision>
  <dcterms:created xsi:type="dcterms:W3CDTF">2019-06-27T21:50:00Z</dcterms:created>
  <dcterms:modified xsi:type="dcterms:W3CDTF">2019-06-27T21:50:00Z</dcterms:modified>
</cp:coreProperties>
</file>